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871CC9" w:rsidRDefault="00ED1E0D" w:rsidP="00871CC9">
      <w:pPr>
        <w:pStyle w:val="ac"/>
      </w:pPr>
      <w:r w:rsidRPr="00160F1D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F65F70" w:rsidRPr="00160F1D">
        <w:t xml:space="preserve"> </w:t>
      </w:r>
      <w:proofErr w:type="spellStart"/>
      <w:r w:rsidR="00871CC9" w:rsidRPr="00811F92">
        <w:t>Нейминги</w:t>
      </w:r>
      <w:proofErr w:type="spellEnd"/>
    </w:p>
    <w:p w:rsidR="00871CC9" w:rsidRPr="00811F92" w:rsidRDefault="00871CC9" w:rsidP="00871CC9">
      <w:pPr>
        <w:pStyle w:val="ae"/>
        <w:numPr>
          <w:ilvl w:val="0"/>
          <w:numId w:val="15"/>
        </w:numPr>
        <w:spacing w:after="200" w:line="360" w:lineRule="auto"/>
        <w:jc w:val="left"/>
        <w:rPr>
          <w:rFonts w:cs="Times New Roman"/>
        </w:rPr>
      </w:pPr>
      <w:r w:rsidRPr="00811F92">
        <w:rPr>
          <w:rFonts w:cs="Times New Roman"/>
        </w:rPr>
        <w:t xml:space="preserve">Название для публичного дома </w:t>
      </w:r>
      <w:r w:rsidRPr="00811F92">
        <w:rPr>
          <w:rFonts w:cs="Times New Roman"/>
          <w:b/>
        </w:rPr>
        <w:t>«Горький мед»</w:t>
      </w:r>
      <w:r w:rsidRPr="00811F92">
        <w:rPr>
          <w:rFonts w:cs="Times New Roman"/>
        </w:rPr>
        <w:t>;</w:t>
      </w:r>
    </w:p>
    <w:p w:rsidR="00871CC9" w:rsidRPr="00811F92" w:rsidRDefault="00871CC9" w:rsidP="00871CC9">
      <w:pPr>
        <w:pStyle w:val="ae"/>
        <w:numPr>
          <w:ilvl w:val="0"/>
          <w:numId w:val="15"/>
        </w:numPr>
        <w:spacing w:after="200" w:line="360" w:lineRule="auto"/>
        <w:jc w:val="left"/>
        <w:rPr>
          <w:rFonts w:cs="Times New Roman"/>
          <w:lang w:val="en-US"/>
        </w:rPr>
      </w:pPr>
      <w:r w:rsidRPr="00811F92">
        <w:rPr>
          <w:rFonts w:cs="Times New Roman"/>
        </w:rPr>
        <w:t xml:space="preserve">Название стриптиз клуба </w:t>
      </w:r>
      <w:r w:rsidRPr="00811F92">
        <w:rPr>
          <w:rFonts w:cs="Times New Roman"/>
          <w:b/>
        </w:rPr>
        <w:t>«</w:t>
      </w:r>
      <w:proofErr w:type="spellStart"/>
      <w:r w:rsidRPr="00811F92">
        <w:rPr>
          <w:rFonts w:cs="Times New Roman"/>
          <w:b/>
        </w:rPr>
        <w:t>Афродизиак</w:t>
      </w:r>
      <w:proofErr w:type="spellEnd"/>
      <w:r w:rsidRPr="00811F92">
        <w:rPr>
          <w:rFonts w:cs="Times New Roman"/>
          <w:b/>
        </w:rPr>
        <w:t>»</w:t>
      </w:r>
      <w:r w:rsidRPr="00811F92">
        <w:rPr>
          <w:rFonts w:cs="Times New Roman"/>
          <w:lang w:val="en-US"/>
        </w:rPr>
        <w:t>;</w:t>
      </w:r>
    </w:p>
    <w:p w:rsidR="00871CC9" w:rsidRPr="00811F92" w:rsidRDefault="00871CC9" w:rsidP="00871CC9">
      <w:pPr>
        <w:pStyle w:val="ae"/>
        <w:numPr>
          <w:ilvl w:val="0"/>
          <w:numId w:val="15"/>
        </w:numPr>
        <w:spacing w:after="200" w:line="360" w:lineRule="auto"/>
        <w:jc w:val="left"/>
        <w:rPr>
          <w:rFonts w:cs="Times New Roman"/>
          <w:lang w:val="en-US"/>
        </w:rPr>
      </w:pPr>
      <w:r w:rsidRPr="00811F92">
        <w:rPr>
          <w:rFonts w:cs="Times New Roman"/>
        </w:rPr>
        <w:t xml:space="preserve">Фитнес-центр </w:t>
      </w:r>
      <w:r w:rsidRPr="00811F92">
        <w:rPr>
          <w:rFonts w:cs="Times New Roman"/>
          <w:b/>
        </w:rPr>
        <w:t>«Стимул»</w:t>
      </w:r>
      <w:r w:rsidRPr="00811F92">
        <w:rPr>
          <w:rFonts w:cs="Times New Roman"/>
          <w:lang w:val="en-US"/>
        </w:rPr>
        <w:t>;</w:t>
      </w:r>
    </w:p>
    <w:p w:rsidR="00871CC9" w:rsidRPr="00811F92" w:rsidRDefault="00871CC9" w:rsidP="00871CC9">
      <w:pPr>
        <w:pStyle w:val="ae"/>
        <w:numPr>
          <w:ilvl w:val="0"/>
          <w:numId w:val="15"/>
        </w:numPr>
        <w:spacing w:after="200" w:line="360" w:lineRule="auto"/>
        <w:jc w:val="left"/>
        <w:rPr>
          <w:rFonts w:cs="Times New Roman"/>
        </w:rPr>
      </w:pPr>
      <w:r w:rsidRPr="00811F92">
        <w:rPr>
          <w:rFonts w:cs="Times New Roman"/>
        </w:rPr>
        <w:t xml:space="preserve">Магазин экологических продуктов </w:t>
      </w:r>
      <w:r w:rsidRPr="00811F92">
        <w:rPr>
          <w:rFonts w:cs="Times New Roman"/>
          <w:b/>
        </w:rPr>
        <w:t>«Знак качества»</w:t>
      </w:r>
      <w:r w:rsidRPr="00811F92">
        <w:rPr>
          <w:rFonts w:cs="Times New Roman"/>
        </w:rPr>
        <w:t>;</w:t>
      </w:r>
    </w:p>
    <w:p w:rsidR="00871CC9" w:rsidRPr="00811F92" w:rsidRDefault="00871CC9" w:rsidP="00871CC9">
      <w:pPr>
        <w:pStyle w:val="ae"/>
        <w:numPr>
          <w:ilvl w:val="0"/>
          <w:numId w:val="15"/>
        </w:numPr>
        <w:spacing w:after="200" w:line="360" w:lineRule="auto"/>
        <w:jc w:val="left"/>
        <w:rPr>
          <w:rFonts w:cs="Times New Roman"/>
          <w:lang w:val="en-US"/>
        </w:rPr>
      </w:pPr>
      <w:r w:rsidRPr="00811F92">
        <w:rPr>
          <w:rFonts w:cs="Times New Roman"/>
        </w:rPr>
        <w:t xml:space="preserve">Международный торговый сайт </w:t>
      </w:r>
      <w:r w:rsidRPr="00811F92">
        <w:rPr>
          <w:rFonts w:cs="Times New Roman"/>
          <w:b/>
        </w:rPr>
        <w:t>«</w:t>
      </w:r>
      <w:proofErr w:type="spellStart"/>
      <w:r w:rsidRPr="00811F92">
        <w:rPr>
          <w:rFonts w:cs="Times New Roman"/>
          <w:b/>
        </w:rPr>
        <w:t>ТоргМастер</w:t>
      </w:r>
      <w:proofErr w:type="spellEnd"/>
      <w:r w:rsidRPr="00811F92">
        <w:rPr>
          <w:rFonts w:cs="Times New Roman"/>
          <w:b/>
        </w:rPr>
        <w:t>»</w:t>
      </w:r>
      <w:r w:rsidRPr="00811F92">
        <w:rPr>
          <w:rFonts w:cs="Times New Roman"/>
          <w:lang w:val="en-US"/>
        </w:rPr>
        <w:t>;</w:t>
      </w:r>
    </w:p>
    <w:p w:rsidR="00871CC9" w:rsidRPr="00811F92" w:rsidRDefault="00871CC9" w:rsidP="00871CC9">
      <w:pPr>
        <w:pStyle w:val="ae"/>
        <w:numPr>
          <w:ilvl w:val="0"/>
          <w:numId w:val="15"/>
        </w:numPr>
        <w:spacing w:after="200" w:line="360" w:lineRule="auto"/>
        <w:jc w:val="left"/>
        <w:rPr>
          <w:rFonts w:cs="Times New Roman"/>
        </w:rPr>
      </w:pPr>
      <w:r w:rsidRPr="00811F92">
        <w:rPr>
          <w:rFonts w:cs="Times New Roman"/>
        </w:rPr>
        <w:t xml:space="preserve">Магазин по продаже спортивной одежды </w:t>
      </w:r>
      <w:r w:rsidRPr="00811F92">
        <w:rPr>
          <w:rFonts w:cs="Times New Roman"/>
          <w:b/>
        </w:rPr>
        <w:t>«Адепт»</w:t>
      </w:r>
      <w:r w:rsidRPr="00811F92">
        <w:rPr>
          <w:rFonts w:cs="Times New Roman"/>
        </w:rPr>
        <w:t>;</w:t>
      </w:r>
    </w:p>
    <w:p w:rsidR="00871CC9" w:rsidRPr="00811F92" w:rsidRDefault="00871CC9" w:rsidP="00871CC9">
      <w:pPr>
        <w:pStyle w:val="ae"/>
        <w:numPr>
          <w:ilvl w:val="0"/>
          <w:numId w:val="15"/>
        </w:numPr>
        <w:spacing w:after="200" w:line="360" w:lineRule="auto"/>
        <w:jc w:val="left"/>
        <w:rPr>
          <w:rFonts w:cs="Times New Roman"/>
        </w:rPr>
      </w:pPr>
      <w:r w:rsidRPr="00811F92">
        <w:rPr>
          <w:rFonts w:cs="Times New Roman"/>
        </w:rPr>
        <w:t xml:space="preserve">Компания по производству обуви для легкой атлетики </w:t>
      </w:r>
      <w:r w:rsidRPr="00811F92">
        <w:rPr>
          <w:rFonts w:cs="Times New Roman"/>
          <w:b/>
        </w:rPr>
        <w:t>«Прыжок»;</w:t>
      </w:r>
    </w:p>
    <w:p w:rsidR="00871CC9" w:rsidRPr="00811F92" w:rsidRDefault="00871CC9" w:rsidP="00871CC9">
      <w:pPr>
        <w:pStyle w:val="ae"/>
        <w:numPr>
          <w:ilvl w:val="0"/>
          <w:numId w:val="15"/>
        </w:numPr>
        <w:spacing w:after="200" w:line="360" w:lineRule="auto"/>
        <w:jc w:val="left"/>
        <w:rPr>
          <w:rFonts w:cs="Times New Roman"/>
        </w:rPr>
      </w:pPr>
      <w:r w:rsidRPr="00811F92">
        <w:rPr>
          <w:rFonts w:cs="Times New Roman"/>
        </w:rPr>
        <w:t xml:space="preserve">Информационный ресурс </w:t>
      </w:r>
      <w:proofErr w:type="spellStart"/>
      <w:r w:rsidRPr="00811F92">
        <w:rPr>
          <w:rFonts w:cs="Times New Roman"/>
        </w:rPr>
        <w:t>нанотехнологий</w:t>
      </w:r>
      <w:proofErr w:type="spellEnd"/>
      <w:r w:rsidRPr="00811F92">
        <w:rPr>
          <w:rFonts w:cs="Times New Roman"/>
        </w:rPr>
        <w:t xml:space="preserve"> </w:t>
      </w:r>
      <w:r w:rsidRPr="00811F92">
        <w:rPr>
          <w:rFonts w:cs="Times New Roman"/>
          <w:b/>
        </w:rPr>
        <w:t>«Пятый элемент»</w:t>
      </w:r>
      <w:r w:rsidRPr="00811F92">
        <w:rPr>
          <w:rFonts w:cs="Times New Roman"/>
        </w:rPr>
        <w:t>;</w:t>
      </w:r>
    </w:p>
    <w:p w:rsidR="00871CC9" w:rsidRPr="00811F92" w:rsidRDefault="00871CC9" w:rsidP="00871CC9">
      <w:pPr>
        <w:pStyle w:val="ae"/>
        <w:numPr>
          <w:ilvl w:val="0"/>
          <w:numId w:val="15"/>
        </w:numPr>
        <w:spacing w:after="200" w:line="360" w:lineRule="auto"/>
        <w:jc w:val="left"/>
        <w:rPr>
          <w:rFonts w:cs="Times New Roman"/>
        </w:rPr>
      </w:pPr>
      <w:r w:rsidRPr="00811F92">
        <w:rPr>
          <w:rFonts w:cs="Times New Roman"/>
        </w:rPr>
        <w:t xml:space="preserve">Сайт для саморазвития и повышения своей эрудиции </w:t>
      </w:r>
      <w:r w:rsidRPr="00811F92">
        <w:rPr>
          <w:rFonts w:cs="Times New Roman"/>
          <w:b/>
        </w:rPr>
        <w:t>«Кругозор»</w:t>
      </w:r>
      <w:r w:rsidRPr="00811F92">
        <w:rPr>
          <w:rFonts w:cs="Times New Roman"/>
        </w:rPr>
        <w:t>;</w:t>
      </w:r>
    </w:p>
    <w:p w:rsidR="00871CC9" w:rsidRPr="00811F92" w:rsidRDefault="00871CC9" w:rsidP="00871CC9">
      <w:pPr>
        <w:pStyle w:val="ae"/>
        <w:numPr>
          <w:ilvl w:val="0"/>
          <w:numId w:val="15"/>
        </w:numPr>
        <w:spacing w:after="200" w:line="360" w:lineRule="auto"/>
        <w:jc w:val="left"/>
        <w:rPr>
          <w:rFonts w:cs="Times New Roman"/>
        </w:rPr>
      </w:pPr>
      <w:proofErr w:type="gramStart"/>
      <w:r w:rsidRPr="00811F92">
        <w:rPr>
          <w:rFonts w:cs="Times New Roman"/>
        </w:rPr>
        <w:t>Барахолка</w:t>
      </w:r>
      <w:proofErr w:type="gramEnd"/>
      <w:r w:rsidRPr="00811F92">
        <w:rPr>
          <w:rFonts w:cs="Times New Roman"/>
        </w:rPr>
        <w:t xml:space="preserve"> </w:t>
      </w:r>
      <w:r w:rsidRPr="00811F92">
        <w:rPr>
          <w:rFonts w:cs="Times New Roman"/>
          <w:b/>
        </w:rPr>
        <w:t>«</w:t>
      </w:r>
      <w:proofErr w:type="spellStart"/>
      <w:r w:rsidRPr="00811F92">
        <w:rPr>
          <w:rFonts w:cs="Times New Roman"/>
          <w:b/>
        </w:rPr>
        <w:t>Всяка-всячина</w:t>
      </w:r>
      <w:proofErr w:type="spellEnd"/>
      <w:r w:rsidRPr="00811F92">
        <w:rPr>
          <w:rFonts w:cs="Times New Roman"/>
          <w:b/>
        </w:rPr>
        <w:t>»</w:t>
      </w:r>
      <w:r w:rsidRPr="00811F92">
        <w:rPr>
          <w:rFonts w:cs="Times New Roman"/>
          <w:lang w:val="en-US"/>
        </w:rPr>
        <w:t>;</w:t>
      </w:r>
    </w:p>
    <w:p w:rsidR="00871CC9" w:rsidRPr="00811F92" w:rsidRDefault="00871CC9" w:rsidP="00871CC9">
      <w:pPr>
        <w:pStyle w:val="ae"/>
        <w:numPr>
          <w:ilvl w:val="0"/>
          <w:numId w:val="15"/>
        </w:numPr>
        <w:spacing w:after="200" w:line="360" w:lineRule="auto"/>
        <w:jc w:val="left"/>
        <w:rPr>
          <w:rFonts w:cs="Times New Roman"/>
        </w:rPr>
      </w:pPr>
      <w:r w:rsidRPr="00811F92">
        <w:rPr>
          <w:rFonts w:cs="Times New Roman"/>
        </w:rPr>
        <w:t xml:space="preserve">Секс-магазин </w:t>
      </w:r>
      <w:r w:rsidRPr="00811F92">
        <w:rPr>
          <w:rFonts w:cs="Times New Roman"/>
          <w:b/>
        </w:rPr>
        <w:t>«Предметы любви»</w:t>
      </w:r>
      <w:r w:rsidRPr="00811F92">
        <w:rPr>
          <w:rFonts w:cs="Times New Roman"/>
          <w:lang w:val="en-US"/>
        </w:rPr>
        <w:t>;</w:t>
      </w:r>
    </w:p>
    <w:p w:rsidR="00871CC9" w:rsidRPr="00811F92" w:rsidRDefault="00871CC9" w:rsidP="00871CC9">
      <w:pPr>
        <w:pStyle w:val="ae"/>
        <w:numPr>
          <w:ilvl w:val="0"/>
          <w:numId w:val="15"/>
        </w:numPr>
        <w:spacing w:after="200" w:line="360" w:lineRule="auto"/>
        <w:jc w:val="left"/>
        <w:rPr>
          <w:rFonts w:cs="Times New Roman"/>
        </w:rPr>
      </w:pPr>
      <w:r w:rsidRPr="00811F92">
        <w:rPr>
          <w:rFonts w:cs="Times New Roman"/>
        </w:rPr>
        <w:t xml:space="preserve">Посредник по продаже автомобилей </w:t>
      </w:r>
      <w:r w:rsidRPr="00811F92">
        <w:rPr>
          <w:rFonts w:cs="Times New Roman"/>
          <w:b/>
        </w:rPr>
        <w:t>«</w:t>
      </w:r>
      <w:proofErr w:type="spellStart"/>
      <w:r w:rsidRPr="00811F92">
        <w:rPr>
          <w:rFonts w:cs="Times New Roman"/>
          <w:b/>
        </w:rPr>
        <w:t>Дилермоторс</w:t>
      </w:r>
      <w:proofErr w:type="spellEnd"/>
      <w:r w:rsidRPr="00811F92">
        <w:rPr>
          <w:rFonts w:cs="Times New Roman"/>
          <w:b/>
        </w:rPr>
        <w:t>»</w:t>
      </w:r>
      <w:r w:rsidRPr="00811F92">
        <w:rPr>
          <w:rFonts w:cs="Times New Roman"/>
        </w:rPr>
        <w:t>.</w:t>
      </w:r>
    </w:p>
    <w:sectPr w:rsidR="00871CC9" w:rsidRPr="00811F92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23E" w:rsidRPr="00ED1E0D" w:rsidRDefault="008D123E" w:rsidP="00ED1E0D">
      <w:pPr>
        <w:spacing w:after="0" w:line="240" w:lineRule="auto"/>
      </w:pPr>
      <w:r>
        <w:separator/>
      </w:r>
    </w:p>
  </w:endnote>
  <w:endnote w:type="continuationSeparator" w:id="0">
    <w:p w:rsidR="008D123E" w:rsidRPr="00ED1E0D" w:rsidRDefault="008D123E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23E" w:rsidRPr="00ED1E0D" w:rsidRDefault="008D123E" w:rsidP="00ED1E0D">
      <w:pPr>
        <w:spacing w:after="0" w:line="240" w:lineRule="auto"/>
      </w:pPr>
      <w:r>
        <w:separator/>
      </w:r>
    </w:p>
  </w:footnote>
  <w:footnote w:type="continuationSeparator" w:id="0">
    <w:p w:rsidR="008D123E" w:rsidRPr="00ED1E0D" w:rsidRDefault="008D123E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91293"/>
    <w:multiLevelType w:val="hybridMultilevel"/>
    <w:tmpl w:val="B0B0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13095"/>
    <w:multiLevelType w:val="hybridMultilevel"/>
    <w:tmpl w:val="02F4B4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F7E23B7"/>
    <w:multiLevelType w:val="hybridMultilevel"/>
    <w:tmpl w:val="CCA8D55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10035"/>
    <w:multiLevelType w:val="hybridMultilevel"/>
    <w:tmpl w:val="35E61D2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175CC"/>
    <w:multiLevelType w:val="hybridMultilevel"/>
    <w:tmpl w:val="642C88AA"/>
    <w:lvl w:ilvl="0" w:tplc="7ED05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3031AD9"/>
    <w:multiLevelType w:val="hybridMultilevel"/>
    <w:tmpl w:val="386E5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21EC8"/>
    <w:multiLevelType w:val="hybridMultilevel"/>
    <w:tmpl w:val="4CCED3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934956"/>
    <w:multiLevelType w:val="hybridMultilevel"/>
    <w:tmpl w:val="3FEC9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74612"/>
    <w:multiLevelType w:val="hybridMultilevel"/>
    <w:tmpl w:val="A354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05B95"/>
    <w:multiLevelType w:val="hybridMultilevel"/>
    <w:tmpl w:val="642A3A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1A2316"/>
    <w:multiLevelType w:val="hybridMultilevel"/>
    <w:tmpl w:val="5FBE5EC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45B37"/>
    <w:multiLevelType w:val="hybridMultilevel"/>
    <w:tmpl w:val="C14AC2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FDB65C7"/>
    <w:multiLevelType w:val="hybridMultilevel"/>
    <w:tmpl w:val="C130F268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2"/>
  </w:num>
  <w:num w:numId="5">
    <w:abstractNumId w:val="1"/>
  </w:num>
  <w:num w:numId="6">
    <w:abstractNumId w:val="10"/>
  </w:num>
  <w:num w:numId="7">
    <w:abstractNumId w:val="12"/>
  </w:num>
  <w:num w:numId="8">
    <w:abstractNumId w:val="14"/>
  </w:num>
  <w:num w:numId="9">
    <w:abstractNumId w:val="5"/>
  </w:num>
  <w:num w:numId="10">
    <w:abstractNumId w:val="8"/>
  </w:num>
  <w:num w:numId="11">
    <w:abstractNumId w:val="11"/>
  </w:num>
  <w:num w:numId="12">
    <w:abstractNumId w:val="6"/>
  </w:num>
  <w:num w:numId="13">
    <w:abstractNumId w:val="7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43010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41986"/>
    <w:rsid w:val="00046165"/>
    <w:rsid w:val="0005531B"/>
    <w:rsid w:val="0006249A"/>
    <w:rsid w:val="000B17C8"/>
    <w:rsid w:val="001030AF"/>
    <w:rsid w:val="00114E03"/>
    <w:rsid w:val="0015256D"/>
    <w:rsid w:val="0015583D"/>
    <w:rsid w:val="00160F1D"/>
    <w:rsid w:val="00177EF7"/>
    <w:rsid w:val="001A6467"/>
    <w:rsid w:val="001C474A"/>
    <w:rsid w:val="001F0D16"/>
    <w:rsid w:val="0023023B"/>
    <w:rsid w:val="00240A7F"/>
    <w:rsid w:val="00243D38"/>
    <w:rsid w:val="00262A22"/>
    <w:rsid w:val="00270A3A"/>
    <w:rsid w:val="002C2901"/>
    <w:rsid w:val="002C3CAD"/>
    <w:rsid w:val="002D1FC1"/>
    <w:rsid w:val="002F4ED4"/>
    <w:rsid w:val="002F7F4B"/>
    <w:rsid w:val="00335534"/>
    <w:rsid w:val="003B78DA"/>
    <w:rsid w:val="003C0F92"/>
    <w:rsid w:val="003E0D36"/>
    <w:rsid w:val="003F0237"/>
    <w:rsid w:val="00414304"/>
    <w:rsid w:val="004562A7"/>
    <w:rsid w:val="00492628"/>
    <w:rsid w:val="004A620C"/>
    <w:rsid w:val="004E0E07"/>
    <w:rsid w:val="004E4829"/>
    <w:rsid w:val="004F0E3B"/>
    <w:rsid w:val="005A4C4D"/>
    <w:rsid w:val="005B2E2E"/>
    <w:rsid w:val="005B3DE0"/>
    <w:rsid w:val="005F249F"/>
    <w:rsid w:val="00612B18"/>
    <w:rsid w:val="006320CB"/>
    <w:rsid w:val="00633F3E"/>
    <w:rsid w:val="00634F7C"/>
    <w:rsid w:val="00643D8A"/>
    <w:rsid w:val="006535F7"/>
    <w:rsid w:val="00661948"/>
    <w:rsid w:val="0067256C"/>
    <w:rsid w:val="00676AB1"/>
    <w:rsid w:val="0068035E"/>
    <w:rsid w:val="0069135F"/>
    <w:rsid w:val="006A6A50"/>
    <w:rsid w:val="006C3C78"/>
    <w:rsid w:val="006D42D8"/>
    <w:rsid w:val="006F73C8"/>
    <w:rsid w:val="00720F26"/>
    <w:rsid w:val="00764062"/>
    <w:rsid w:val="007724CC"/>
    <w:rsid w:val="007A23A6"/>
    <w:rsid w:val="007A7DED"/>
    <w:rsid w:val="007D16B5"/>
    <w:rsid w:val="007D5045"/>
    <w:rsid w:val="00811B90"/>
    <w:rsid w:val="00826BA3"/>
    <w:rsid w:val="0082754A"/>
    <w:rsid w:val="00871CC9"/>
    <w:rsid w:val="008754F1"/>
    <w:rsid w:val="008B3127"/>
    <w:rsid w:val="008C3C15"/>
    <w:rsid w:val="008D123E"/>
    <w:rsid w:val="008D1CF5"/>
    <w:rsid w:val="008E22EC"/>
    <w:rsid w:val="008E456F"/>
    <w:rsid w:val="008E69E8"/>
    <w:rsid w:val="00927FA2"/>
    <w:rsid w:val="0097274E"/>
    <w:rsid w:val="00974432"/>
    <w:rsid w:val="00975231"/>
    <w:rsid w:val="00976879"/>
    <w:rsid w:val="00987389"/>
    <w:rsid w:val="009B2D30"/>
    <w:rsid w:val="009C7293"/>
    <w:rsid w:val="00A12CFA"/>
    <w:rsid w:val="00A23C3E"/>
    <w:rsid w:val="00A33BC4"/>
    <w:rsid w:val="00A508DF"/>
    <w:rsid w:val="00A54AAD"/>
    <w:rsid w:val="00A55561"/>
    <w:rsid w:val="00A75491"/>
    <w:rsid w:val="00A93BF6"/>
    <w:rsid w:val="00AE0B1A"/>
    <w:rsid w:val="00B107B2"/>
    <w:rsid w:val="00B1097D"/>
    <w:rsid w:val="00B25A00"/>
    <w:rsid w:val="00B271F9"/>
    <w:rsid w:val="00B424EC"/>
    <w:rsid w:val="00B74D60"/>
    <w:rsid w:val="00BC44D3"/>
    <w:rsid w:val="00C10CA7"/>
    <w:rsid w:val="00C619F1"/>
    <w:rsid w:val="00C63D6C"/>
    <w:rsid w:val="00CA1022"/>
    <w:rsid w:val="00CE0618"/>
    <w:rsid w:val="00D175E6"/>
    <w:rsid w:val="00D40F3F"/>
    <w:rsid w:val="00D572D9"/>
    <w:rsid w:val="00D907FB"/>
    <w:rsid w:val="00D94A95"/>
    <w:rsid w:val="00DD3AAD"/>
    <w:rsid w:val="00E06EA1"/>
    <w:rsid w:val="00E1075C"/>
    <w:rsid w:val="00E27903"/>
    <w:rsid w:val="00E471F2"/>
    <w:rsid w:val="00E75480"/>
    <w:rsid w:val="00E76500"/>
    <w:rsid w:val="00EB606D"/>
    <w:rsid w:val="00ED1E0D"/>
    <w:rsid w:val="00EE77A6"/>
    <w:rsid w:val="00EF5712"/>
    <w:rsid w:val="00F0439F"/>
    <w:rsid w:val="00F63E98"/>
    <w:rsid w:val="00F65F70"/>
    <w:rsid w:val="00F66B8D"/>
    <w:rsid w:val="00F76BEE"/>
    <w:rsid w:val="00FC61DC"/>
    <w:rsid w:val="00FD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24EC"/>
    <w:rPr>
      <w:rFonts w:ascii="Calibri" w:eastAsia="Calibri" w:hAnsi="Calibri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"/>
    <w:next w:val="a"/>
    <w:link w:val="a5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69135F"/>
    <w:rPr>
      <w:b/>
      <w:bCs/>
      <w:i/>
      <w:iCs/>
      <w:color w:val="F0A22E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1E0D"/>
  </w:style>
  <w:style w:type="paragraph" w:styleId="aa">
    <w:name w:val="footer"/>
    <w:basedOn w:val="a"/>
    <w:link w:val="ab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D1E0D"/>
  </w:style>
  <w:style w:type="paragraph" w:customStyle="1" w:styleId="ac">
    <w:name w:val="!!!"/>
    <w:basedOn w:val="a4"/>
    <w:link w:val="ad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e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Cs w:val="24"/>
    </w:rPr>
  </w:style>
  <w:style w:type="character" w:customStyle="1" w:styleId="ad">
    <w:name w:val="!!! Знак"/>
    <w:basedOn w:val="a5"/>
    <w:link w:val="ac"/>
    <w:rsid w:val="00ED1E0D"/>
    <w:rPr>
      <w:rFonts w:asciiTheme="majorHAnsi" w:hAnsiTheme="majorHAnsi"/>
      <w:color w:val="3E362F"/>
      <w:sz w:val="46"/>
      <w:szCs w:val="46"/>
    </w:rPr>
  </w:style>
  <w:style w:type="paragraph" w:styleId="af">
    <w:name w:val="Subtitle"/>
    <w:basedOn w:val="a"/>
    <w:next w:val="a"/>
    <w:link w:val="af0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8B3127"/>
    <w:rPr>
      <w:i/>
      <w:iCs/>
      <w:color w:val="000000" w:themeColor="text1"/>
    </w:rPr>
  </w:style>
  <w:style w:type="paragraph" w:customStyle="1" w:styleId="1">
    <w:name w:val="Пд1"/>
    <w:basedOn w:val="2"/>
    <w:link w:val="10"/>
    <w:qFormat/>
    <w:rsid w:val="0005531B"/>
    <w:rPr>
      <w:i w:val="0"/>
      <w:color w:val="3E362F"/>
      <w:sz w:val="32"/>
      <w:szCs w:val="32"/>
    </w:rPr>
  </w:style>
  <w:style w:type="paragraph" w:customStyle="1" w:styleId="21">
    <w:name w:val="Пд2"/>
    <w:basedOn w:val="2"/>
    <w:link w:val="22"/>
    <w:qFormat/>
    <w:rsid w:val="0005531B"/>
    <w:rPr>
      <w:i w:val="0"/>
      <w:color w:val="3E362F"/>
      <w:sz w:val="28"/>
      <w:szCs w:val="28"/>
    </w:rPr>
  </w:style>
  <w:style w:type="character" w:customStyle="1" w:styleId="10">
    <w:name w:val="Пд1 Знак"/>
    <w:basedOn w:val="20"/>
    <w:link w:val="1"/>
    <w:rsid w:val="0005531B"/>
    <w:rPr>
      <w:iCs/>
      <w:color w:val="3E362F"/>
      <w:sz w:val="32"/>
      <w:szCs w:val="32"/>
    </w:rPr>
  </w:style>
  <w:style w:type="character" w:customStyle="1" w:styleId="22">
    <w:name w:val="Пд2 Знак"/>
    <w:basedOn w:val="20"/>
    <w:link w:val="21"/>
    <w:rsid w:val="0005531B"/>
    <w:rPr>
      <w:iCs/>
      <w:color w:val="3E362F"/>
      <w:sz w:val="28"/>
      <w:szCs w:val="28"/>
    </w:rPr>
  </w:style>
  <w:style w:type="character" w:styleId="af2">
    <w:name w:val="Hyperlink"/>
    <w:uiPriority w:val="99"/>
    <w:rsid w:val="005F249F"/>
    <w:rPr>
      <w:color w:val="0000FF"/>
      <w:u w:val="single"/>
    </w:rPr>
  </w:style>
  <w:style w:type="paragraph" w:customStyle="1" w:styleId="a0">
    <w:name w:val="ОСН"/>
    <w:basedOn w:val="a"/>
    <w:link w:val="af3"/>
    <w:qFormat/>
    <w:rsid w:val="005F249F"/>
    <w:rPr>
      <w:szCs w:val="24"/>
    </w:rPr>
  </w:style>
  <w:style w:type="character" w:customStyle="1" w:styleId="af3">
    <w:name w:val="ОСН Знак"/>
    <w:basedOn w:val="a1"/>
    <w:link w:val="a0"/>
    <w:rsid w:val="005F249F"/>
    <w:rPr>
      <w:rFonts w:ascii="Calibri" w:eastAsia="Calibri" w:hAnsi="Calibri" w:cs="Times New Roman"/>
      <w:sz w:val="24"/>
      <w:szCs w:val="24"/>
    </w:rPr>
  </w:style>
  <w:style w:type="paragraph" w:styleId="af4">
    <w:name w:val="Normal (Web)"/>
    <w:basedOn w:val="a"/>
    <w:unhideWhenUsed/>
    <w:rsid w:val="00D40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uk-UA" w:eastAsia="uk-UA"/>
    </w:rPr>
  </w:style>
  <w:style w:type="paragraph" w:styleId="af5">
    <w:name w:val="Title"/>
    <w:basedOn w:val="a"/>
    <w:next w:val="a"/>
    <w:link w:val="af6"/>
    <w:uiPriority w:val="10"/>
    <w:qFormat/>
    <w:rsid w:val="00FC61DC"/>
    <w:pPr>
      <w:pBdr>
        <w:bottom w:val="single" w:sz="8" w:space="4" w:color="F0A2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1"/>
    <w:link w:val="af5"/>
    <w:uiPriority w:val="10"/>
    <w:rsid w:val="00FC61DC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styleId="af7">
    <w:name w:val="Intense Reference"/>
    <w:basedOn w:val="a1"/>
    <w:uiPriority w:val="32"/>
    <w:qFormat/>
    <w:rsid w:val="004562A7"/>
    <w:rPr>
      <w:b/>
      <w:bCs/>
      <w:smallCaps/>
      <w:color w:val="C0504D"/>
      <w:spacing w:val="5"/>
      <w:u w:val="single"/>
    </w:rPr>
  </w:style>
  <w:style w:type="paragraph" w:customStyle="1" w:styleId="11">
    <w:name w:val="Стиль1"/>
    <w:basedOn w:val="a4"/>
    <w:link w:val="12"/>
    <w:qFormat/>
    <w:rsid w:val="00A75491"/>
    <w:pPr>
      <w:pBdr>
        <w:bottom w:val="single" w:sz="4" w:space="4" w:color="4F81BD"/>
      </w:pBdr>
      <w:jc w:val="center"/>
    </w:pPr>
    <w:rPr>
      <w:rFonts w:ascii="Cambria" w:hAnsi="Cambria"/>
      <w:b w:val="0"/>
      <w:color w:val="1F497D"/>
      <w:sz w:val="32"/>
      <w:szCs w:val="32"/>
    </w:rPr>
  </w:style>
  <w:style w:type="character" w:customStyle="1" w:styleId="12">
    <w:name w:val="Стиль1 Знак"/>
    <w:basedOn w:val="a5"/>
    <w:link w:val="11"/>
    <w:rsid w:val="00A75491"/>
    <w:rPr>
      <w:rFonts w:ascii="Cambria" w:eastAsia="Calibri" w:hAnsi="Cambria" w:cs="Times New Roman"/>
      <w:bCs/>
      <w:i/>
      <w:iCs/>
      <w:color w:val="1F497D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976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97687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21E98-A15A-4810-9671-81CCD8B1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2</cp:revision>
  <dcterms:created xsi:type="dcterms:W3CDTF">2014-10-12T10:06:00Z</dcterms:created>
  <dcterms:modified xsi:type="dcterms:W3CDTF">2014-10-12T10:06:00Z</dcterms:modified>
</cp:coreProperties>
</file>