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BC47D3" w:rsidRPr="00CF044C" w:rsidRDefault="00ED1E0D" w:rsidP="00BC47D3">
      <w:pPr>
        <w:pStyle w:val="ac"/>
      </w:pPr>
      <w:r w:rsidRPr="00160F1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r w:rsidR="00BC47D3" w:rsidRPr="00CF044C">
        <w:t>Коучинг</w:t>
      </w: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Я искренне верю, что для </w:t>
      </w:r>
      <w:proofErr w:type="gramStart"/>
      <w:r w:rsidRPr="00BC47D3">
        <w:rPr>
          <w:rFonts w:asciiTheme="minorHAnsi" w:hAnsiTheme="minorHAnsi" w:cs="Arial"/>
          <w:szCs w:val="24"/>
        </w:rPr>
        <w:t>человека</w:t>
      </w:r>
      <w:proofErr w:type="gramEnd"/>
      <w:r w:rsidRPr="00BC47D3">
        <w:rPr>
          <w:rFonts w:asciiTheme="minorHAnsi" w:hAnsiTheme="minorHAnsi" w:cs="Arial"/>
          <w:szCs w:val="24"/>
        </w:rPr>
        <w:t xml:space="preserve"> возможно ВСЕ, что он ДЕЙСТВИТАЛЬНО ХОЧЕТ и что ПО-НАСТОЯЩЕМУ для него ВАЖНО.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Благодаря коучингу я сохранила подругу. </w:t>
      </w: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Мы много спорили, выясняли кто, что не так сказал, моя подруга много жаловалась, и у меня всегда было готовое решение к любой ее ситуации, которое я с большим желанием и упорством озвучивала. И обязательно добавляла огромное количество аргументов и доводов, почему нужно сделать именно так, как я говорю. Я очень расстраивалась, что подруга сначала просит помощи, а затем, когда я уже выдала все способы спасения, с легкостью их отфутболивала и ничего не делала. На самом деле, Я не слышала ее…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  <w:t xml:space="preserve">Узнав о коучинге, поняла, как же можно помогать близким людям так, чтобы это было эффективно и быстро.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  <w:t xml:space="preserve">Однажды я спросила свою подругу: Какой ты видишь свою жизнь через 5 лет?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  <w:t xml:space="preserve">И в этот самый момент я увидела, какой эффект может дать правильный вопрос, заданный вовремя! </w:t>
      </w: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А всю силу и мощь коучинга я начала видеть каждый день на примере перемен в ее жизни. И я с уверенностью говорю, что коучинг, действительно помог мне сохранить дружбу, которой я дорожу и сегодня.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  <w:t>Благодаря коучингу моя речь изменилась. Если раньше мне легче было сказать, что мне не нравится, и чего я не хочу, то сейчас я все чаще говорю о том, что мне нравится, чего я хочу, что я люблю, и что хорошего происходит в жизни. А еще я заметила, что теперь я начала и думать так же.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</w: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Я научилась ставить эффективные цели. И теперь в мою жизнь приходит намного легче и быстрее все то, что я хочу.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</w: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И вообще, я круто изменила свою жизнь. Оставив успешную карьеру финансового директора, я выбрала делать то, что нравится, и что люблю. Я оставила карьеру финансового директора со стажем, сделав выбор в пользу возможности свободно распоряжаться своим временем, семьи,  самостоятельно принятых решений, и собственных планов, задач, целей.   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  <w:t>Новые знания о том, как работает мозг человека, дают мне возможность понимать, что именно происходит в момент какой-то из моих реакций. Я уже не ругаю себя и не испытываю чувство вины за свои неконтролируемые реакции. Теперь я знаю, что за любой реакцией и любым действием в основе своей лежит позитивное намерение. И теперь я знаю это об окружающих меня людях.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jc w:val="both"/>
        <w:rPr>
          <w:rFonts w:asciiTheme="minorHAnsi" w:hAnsiTheme="minorHAnsi" w:cs="Arial"/>
          <w:i/>
          <w:szCs w:val="24"/>
        </w:rPr>
      </w:pPr>
      <w:r w:rsidRPr="00BC47D3">
        <w:rPr>
          <w:rFonts w:asciiTheme="minorHAnsi" w:hAnsiTheme="minorHAnsi" w:cs="Arial"/>
          <w:i/>
          <w:szCs w:val="24"/>
        </w:rPr>
        <w:tab/>
        <w:t>Теперь я развиваю новые навыки, что позволяет мне быть эффективной, делая, что люблю, и иметь, что только пожелаю.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i/>
          <w:szCs w:val="24"/>
        </w:rPr>
      </w:pPr>
      <w:r w:rsidRPr="00BC47D3">
        <w:rPr>
          <w:rFonts w:asciiTheme="minorHAnsi" w:hAnsiTheme="minorHAnsi" w:cs="Arial"/>
          <w:szCs w:val="24"/>
        </w:rPr>
        <w:tab/>
        <w:t xml:space="preserve">Я развиваю в себе замечательную способность видеть, что я хочу иметь и кем быть во всех деталях. Так как верю, что все, что существует в нашем мире, и чем мы можем пользоваться в повседневной жизни, прежде было создано 2 раза. И первый раз в </w:t>
      </w:r>
      <w:r w:rsidRPr="00BC47D3">
        <w:rPr>
          <w:rFonts w:asciiTheme="minorHAnsi" w:hAnsiTheme="minorHAnsi" w:cs="Arial"/>
          <w:i/>
          <w:szCs w:val="24"/>
        </w:rPr>
        <w:t>голове.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  <w:t xml:space="preserve">И еще я верю, что в каждом человеке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Что человек всегда стремится проявить свои лучшие качества в любом своем проявлении…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  <w:t xml:space="preserve">Я поняла одну важную вещь: если у меня нет собственного видения моего будущего, то мне приходится жить в видении других людей. Я осознала, что прошлого уже нет, а будущее это только ориентир, для того, как жить сегодня. И это понимание мне дало огромное желание жить сегодня, наслаждаться каждым моментом сегодня.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Раньше я спорила, возмущалась, говорила: «Как это вообще возможно, чтобы ТАКОЙ человек…» Во время одной из сессии… теперь я уверена, что НУЖНЫ ЛЮБЫЕ! Разные. Я позволяю тренерам, </w:t>
      </w:r>
      <w:proofErr w:type="spellStart"/>
      <w:r w:rsidRPr="00BC47D3">
        <w:rPr>
          <w:rFonts w:asciiTheme="minorHAnsi" w:hAnsiTheme="minorHAnsi" w:cs="Arial"/>
          <w:szCs w:val="24"/>
        </w:rPr>
        <w:t>коучам</w:t>
      </w:r>
      <w:proofErr w:type="spellEnd"/>
      <w:r w:rsidRPr="00BC47D3">
        <w:rPr>
          <w:rFonts w:asciiTheme="minorHAnsi" w:hAnsiTheme="minorHAnsi" w:cs="Arial"/>
          <w:szCs w:val="24"/>
        </w:rPr>
        <w:t xml:space="preserve">, ЛЮДЯМ быть разными. </w:t>
      </w:r>
      <w:proofErr w:type="gramStart"/>
      <w:r w:rsidRPr="00BC47D3">
        <w:rPr>
          <w:rFonts w:asciiTheme="minorHAnsi" w:hAnsiTheme="minorHAnsi" w:cs="Arial"/>
          <w:szCs w:val="24"/>
        </w:rPr>
        <w:t xml:space="preserve">А лучше не идеальными </w:t>
      </w:r>
      <w:r w:rsidRPr="00BC47D3">
        <w:rPr>
          <w:rFonts w:asciiTheme="minorHAnsi" w:hAnsiTheme="minorHAnsi" w:cs="Arial"/>
          <w:szCs w:val="24"/>
        </w:rPr>
        <w:sym w:font="Wingdings" w:char="F04A"/>
      </w:r>
      <w:r w:rsidRPr="00BC47D3">
        <w:rPr>
          <w:rFonts w:asciiTheme="minorHAnsi" w:hAnsiTheme="minorHAnsi" w:cs="Arial"/>
          <w:szCs w:val="24"/>
        </w:rPr>
        <w:t xml:space="preserve"> Тогда ведь есть с чем поспорить ;-) </w:t>
      </w:r>
      <w:proofErr w:type="gramEnd"/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Теперь я знаю, что помощь и вдохновение я могу получить от самого на первый взгляд недостойного поведения окружающих. Благодаря полученным знаниям на 3Модуле,  я узнала, что ценности могут проявляться и со знаком «</w:t>
      </w:r>
      <w:proofErr w:type="gramStart"/>
      <w:r w:rsidRPr="00BC47D3">
        <w:rPr>
          <w:rFonts w:asciiTheme="minorHAnsi" w:hAnsiTheme="minorHAnsi" w:cs="Arial"/>
          <w:szCs w:val="24"/>
        </w:rPr>
        <w:t>-»</w:t>
      </w:r>
      <w:proofErr w:type="gramEnd"/>
      <w:r w:rsidRPr="00BC47D3">
        <w:rPr>
          <w:rFonts w:asciiTheme="minorHAnsi" w:hAnsiTheme="minorHAnsi" w:cs="Arial"/>
          <w:szCs w:val="24"/>
        </w:rPr>
        <w:t xml:space="preserve">. Но я даже не предполагала, насколько часто и какого размера бывает этот «минус»! Я заметила в себе, когда я спорю и доказываю свое мнение, на самом деле Я ГОВОРЮ О ЧТО-ТО ГЛУБОКО ВАЖНОЕ для меня. Т.е. я обнаружила в себе, что спор и несогласие, на самом деле очень здорово! Когда я не согласно с мнением, это </w:t>
      </w:r>
      <w:proofErr w:type="gramStart"/>
      <w:r w:rsidRPr="00BC47D3">
        <w:rPr>
          <w:rFonts w:asciiTheme="minorHAnsi" w:hAnsiTheme="minorHAnsi" w:cs="Arial"/>
          <w:szCs w:val="24"/>
        </w:rPr>
        <w:t>значит</w:t>
      </w:r>
      <w:proofErr w:type="gramEnd"/>
      <w:r w:rsidRPr="00BC47D3">
        <w:rPr>
          <w:rFonts w:asciiTheme="minorHAnsi" w:hAnsiTheme="minorHAnsi" w:cs="Arial"/>
          <w:szCs w:val="24"/>
        </w:rPr>
        <w:t xml:space="preserve"> у меня есть свое. СВОЕ СОБСТВЕННОЕ! И тогда я узнаю больше себя, знакомлюсь ближе, понимаю лучше. А это так </w:t>
      </w:r>
      <w:r w:rsidRPr="00BC47D3">
        <w:rPr>
          <w:rFonts w:asciiTheme="minorHAnsi" w:hAnsiTheme="minorHAnsi" w:cs="Arial"/>
          <w:szCs w:val="24"/>
        </w:rPr>
        <w:lastRenderedPageBreak/>
        <w:t xml:space="preserve">занимательно! Вот тогда-то и приходит то, о важности чего все говорят: быть в контакте с самим собой, слышать свое сердце, жить истинными ценностями. Вот мой, собственно изобретенный простой способ «прийти к себе». </w:t>
      </w: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А только представить себе все те бонусы, которые с этим приходят!!!  </w:t>
      </w: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1. конфликтов нет! Т.к. во время общения я НЕ СПОРЮ и НЕ ДОКАЗЫВАЮ, как раньше, а ИССЛЕДУЮ, с чем именно я не согласна;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2. я желанный собеседник! Т.к. я НЕ ДОКАЗЫВАЮ свое,  а ИСКРЕННЕ ИНТЕРЕСУЮСЬ ценностью того или иного высказывания собеседника и, предполагаю,  любой человек в такой момент может чувствовать свою значимость и важность собственного мнения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3. прояснение собственных истинных желаний! Т.к. когда я обвиняю других в некомпетентности, то на самом деле я ТОЧНО ЗНАЮ, что Я ХОЧУ, и КАК ЭТО ВЫГЛЯДИТ!!! (Остается только записать </w:t>
      </w:r>
      <w:r w:rsidRPr="00BC47D3">
        <w:rPr>
          <w:rFonts w:asciiTheme="minorHAnsi" w:hAnsiTheme="minorHAnsi" w:cs="Arial"/>
          <w:szCs w:val="24"/>
        </w:rPr>
        <w:sym w:font="Wingdings" w:char="F04A"/>
      </w:r>
      <w:proofErr w:type="gramStart"/>
      <w:r w:rsidRPr="00BC47D3">
        <w:rPr>
          <w:rFonts w:asciiTheme="minorHAnsi" w:hAnsiTheme="minorHAnsi" w:cs="Arial"/>
          <w:szCs w:val="24"/>
        </w:rPr>
        <w:t xml:space="preserve"> )</w:t>
      </w:r>
      <w:proofErr w:type="gramEnd"/>
      <w:r w:rsidRPr="00BC47D3">
        <w:rPr>
          <w:rFonts w:asciiTheme="minorHAnsi" w:hAnsiTheme="minorHAnsi" w:cs="Arial"/>
          <w:szCs w:val="24"/>
        </w:rPr>
        <w:t xml:space="preserve">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4. и как следствие того, что Я знаю ТОЧНО, что ХОЧУ и ЭТО ВАЖНО – приходит мое ВОЗМОЖНО ВСЕ!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Для </w:t>
      </w:r>
      <w:proofErr w:type="gramStart"/>
      <w:r w:rsidRPr="00BC47D3">
        <w:rPr>
          <w:rFonts w:asciiTheme="minorHAnsi" w:hAnsiTheme="minorHAnsi" w:cs="Arial"/>
          <w:szCs w:val="24"/>
        </w:rPr>
        <w:t>человека</w:t>
      </w:r>
      <w:proofErr w:type="gramEnd"/>
      <w:r w:rsidRPr="00BC47D3">
        <w:rPr>
          <w:rFonts w:asciiTheme="minorHAnsi" w:hAnsiTheme="minorHAnsi" w:cs="Arial"/>
          <w:szCs w:val="24"/>
        </w:rPr>
        <w:t xml:space="preserve"> возможно ВСЕ, что он ДЕЙСТВИТАЛЬНО ХОЧЕТ и что ПО-НАСТОЯЩЕМУ для него ВАЖНО.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1. метафора: я лечу на ракете, а все, что тормозит, отваливается самостоятельно. Больше: каждая нужная деталь моей ракеты на каком-то определенном этапе полета (пролетая какой-то слой), становится не нужной, </w:t>
      </w:r>
      <w:proofErr w:type="gramStart"/>
      <w:r w:rsidRPr="00BC47D3">
        <w:rPr>
          <w:rFonts w:asciiTheme="minorHAnsi" w:hAnsiTheme="minorHAnsi" w:cs="Arial"/>
          <w:szCs w:val="24"/>
        </w:rPr>
        <w:t>например</w:t>
      </w:r>
      <w:proofErr w:type="gramEnd"/>
      <w:r w:rsidRPr="00BC47D3">
        <w:rPr>
          <w:rFonts w:asciiTheme="minorHAnsi" w:hAnsiTheme="minorHAnsi" w:cs="Arial"/>
          <w:szCs w:val="24"/>
        </w:rPr>
        <w:t xml:space="preserve"> пересекая следующий слой (</w:t>
      </w:r>
      <w:proofErr w:type="spellStart"/>
      <w:r w:rsidRPr="00BC47D3">
        <w:rPr>
          <w:rFonts w:asciiTheme="minorHAnsi" w:hAnsiTheme="minorHAnsi" w:cs="Arial"/>
          <w:szCs w:val="24"/>
        </w:rPr>
        <w:t>невесомось</w:t>
      </w:r>
      <w:proofErr w:type="spellEnd"/>
      <w:r w:rsidRPr="00BC47D3">
        <w:rPr>
          <w:rFonts w:asciiTheme="minorHAnsi" w:hAnsiTheme="minorHAnsi" w:cs="Arial"/>
          <w:szCs w:val="24"/>
        </w:rPr>
        <w:t>) и отваливается сама. Или Я ЕЕ ОТПУСКАЮ!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2. мощнейшее осознание, что я черпаю вдохновение из собственного несогласия. И в таком состоянии </w:t>
      </w:r>
      <w:proofErr w:type="gramStart"/>
      <w:r w:rsidRPr="00BC47D3">
        <w:rPr>
          <w:rFonts w:asciiTheme="minorHAnsi" w:hAnsiTheme="minorHAnsi" w:cs="Arial"/>
          <w:szCs w:val="24"/>
        </w:rPr>
        <w:t>способна</w:t>
      </w:r>
      <w:proofErr w:type="gramEnd"/>
      <w:r w:rsidRPr="00BC47D3">
        <w:rPr>
          <w:rFonts w:asciiTheme="minorHAnsi" w:hAnsiTheme="minorHAnsi" w:cs="Arial"/>
          <w:szCs w:val="24"/>
        </w:rPr>
        <w:t xml:space="preserve"> сделать намного больше!!! Что и нужно мне (</w:t>
      </w:r>
      <w:proofErr w:type="gramStart"/>
      <w:r w:rsidRPr="00BC47D3">
        <w:rPr>
          <w:rFonts w:asciiTheme="minorHAnsi" w:hAnsiTheme="minorHAnsi" w:cs="Arial"/>
          <w:szCs w:val="24"/>
        </w:rPr>
        <w:t>и</w:t>
      </w:r>
      <w:proofErr w:type="gramEnd"/>
      <w:r w:rsidRPr="00BC47D3">
        <w:rPr>
          <w:rFonts w:asciiTheme="minorHAnsi" w:hAnsiTheme="minorHAnsi" w:cs="Arial"/>
          <w:szCs w:val="24"/>
        </w:rPr>
        <w:t xml:space="preserve"> конечно же моим клиентам, когда происходит остановка в движении)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3. я </w:t>
      </w:r>
      <w:proofErr w:type="gramStart"/>
      <w:r w:rsidRPr="00BC47D3">
        <w:rPr>
          <w:rFonts w:asciiTheme="minorHAnsi" w:hAnsiTheme="minorHAnsi" w:cs="Arial"/>
          <w:szCs w:val="24"/>
        </w:rPr>
        <w:t>понимаю в этой метафоре кто есть</w:t>
      </w:r>
      <w:proofErr w:type="gramEnd"/>
      <w:r w:rsidRPr="00BC47D3">
        <w:rPr>
          <w:rFonts w:asciiTheme="minorHAnsi" w:hAnsiTheme="minorHAnsi" w:cs="Arial"/>
          <w:szCs w:val="24"/>
        </w:rPr>
        <w:t xml:space="preserve"> кто.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я - ракета, мой клиент - командир ракеты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proofErr w:type="gramStart"/>
      <w:r w:rsidRPr="00BC47D3">
        <w:rPr>
          <w:rFonts w:asciiTheme="minorHAnsi" w:hAnsiTheme="minorHAnsi" w:cs="Arial"/>
          <w:szCs w:val="24"/>
        </w:rPr>
        <w:t>и тогда я должна быть совершенно исправной, т.е. все системы функционируют отлично, чтобы КОМАНДИР когда нажмет кнопку "старт" и любую другую кнопку, которую он решит, я мгновенно запустила работу именно того участка, отдела себя/своих знаний, чтобы Командир сразу же чувствовал, что происходит именно то, что он хотел, принимая решение жать на ту или иную кнопку</w:t>
      </w:r>
      <w:proofErr w:type="gramEnd"/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lastRenderedPageBreak/>
        <w:t>Отбрасывать что-то, что было нужно на каком-то этапе и переставшее быть нужным на другом этапе - ну точно как у ракеты, которая на взлете это делает. А именно – УБЕЖДЕНИЯ!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И что примечательно, не ракета сама это делает, а Командир!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И эту мысль я мечтаю донести людям! </w:t>
      </w: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Каждый из нас выбирает сам, кем он хочет быть, во что верить и чем заниматься. Мы можем управлять своей жизнью и формировать события в ней, а можем следовать за событиями, которые в нее приходят.   </w:t>
      </w:r>
    </w:p>
    <w:p w:rsidR="00BC47D3" w:rsidRPr="00BC47D3" w:rsidRDefault="00BC47D3" w:rsidP="00BC47D3">
      <w:pPr>
        <w:ind w:firstLine="708"/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Я стала исследователем собственной жизни. Я поступила в университет на специальность «Ирина Зайцева…» И я хочу быть лучшей студенткой этого курса. Закончить с красным дипломом. И</w:t>
      </w:r>
      <w:proofErr w:type="gramStart"/>
      <w:r w:rsidRPr="00BC47D3">
        <w:rPr>
          <w:rFonts w:asciiTheme="minorHAnsi" w:hAnsiTheme="minorHAnsi" w:cs="Arial"/>
          <w:szCs w:val="24"/>
        </w:rPr>
        <w:t>… Д</w:t>
      </w:r>
      <w:proofErr w:type="gramEnd"/>
      <w:r w:rsidRPr="00BC47D3">
        <w:rPr>
          <w:rFonts w:asciiTheme="minorHAnsi" w:hAnsiTheme="minorHAnsi" w:cs="Arial"/>
          <w:szCs w:val="24"/>
        </w:rPr>
        <w:t xml:space="preserve">а здравствует аспирантура! </w:t>
      </w:r>
      <w:r w:rsidRPr="00BC47D3">
        <w:rPr>
          <w:rFonts w:asciiTheme="minorHAnsi" w:hAnsiTheme="minorHAnsi" w:cs="Arial"/>
          <w:szCs w:val="24"/>
        </w:rPr>
        <w:sym w:font="Wingdings" w:char="F04A"/>
      </w:r>
      <w:r w:rsidRPr="00BC47D3">
        <w:rPr>
          <w:rFonts w:asciiTheme="minorHAnsi" w:hAnsiTheme="minorHAnsi" w:cs="Arial"/>
          <w:szCs w:val="24"/>
        </w:rPr>
        <w:t xml:space="preserve"> Защитить диссертацию и достичь  Мастерства.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  <w:t xml:space="preserve">Понимая себя, я могу быть эффективной, я могу принести большую пользу, сделать неоценимый вклад в свою жизнь. И в жизни других людей. 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ab/>
        <w:t>Я могу эффективно помогать людям, потому, что Я верю, что с людьми все хорошо и что в каждом поступке есть позитивное намерение. Что у всех есть абсолютно все внутренние ресурсы для достижения невероятных вершин.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А еще, общение именно в </w:t>
      </w:r>
      <w:proofErr w:type="spellStart"/>
      <w:r w:rsidRPr="00BC47D3">
        <w:rPr>
          <w:rFonts w:asciiTheme="minorHAnsi" w:hAnsiTheme="minorHAnsi" w:cs="Arial"/>
          <w:szCs w:val="24"/>
        </w:rPr>
        <w:t>коучинговом</w:t>
      </w:r>
      <w:proofErr w:type="spellEnd"/>
      <w:r w:rsidRPr="00BC47D3">
        <w:rPr>
          <w:rFonts w:asciiTheme="minorHAnsi" w:hAnsiTheme="minorHAnsi" w:cs="Arial"/>
          <w:szCs w:val="24"/>
        </w:rPr>
        <w:t xml:space="preserve"> формате может быть наиболее приятным и полезным на мой взгляд. Ни </w:t>
      </w:r>
      <w:proofErr w:type="spellStart"/>
      <w:r w:rsidRPr="00BC47D3">
        <w:rPr>
          <w:rFonts w:asciiTheme="minorHAnsi" w:hAnsiTheme="minorHAnsi" w:cs="Arial"/>
          <w:szCs w:val="24"/>
        </w:rPr>
        <w:t>тренерство</w:t>
      </w:r>
      <w:proofErr w:type="spellEnd"/>
      <w:r w:rsidRPr="00BC47D3">
        <w:rPr>
          <w:rFonts w:asciiTheme="minorHAnsi" w:hAnsiTheme="minorHAnsi" w:cs="Arial"/>
          <w:szCs w:val="24"/>
        </w:rPr>
        <w:t>, н</w:t>
      </w:r>
      <w:r>
        <w:rPr>
          <w:rFonts w:asciiTheme="minorHAnsi" w:hAnsiTheme="minorHAnsi" w:cs="Arial"/>
          <w:szCs w:val="24"/>
        </w:rPr>
        <w:t xml:space="preserve">и наставничество, ни </w:t>
      </w:r>
      <w:proofErr w:type="spellStart"/>
      <w:r>
        <w:rPr>
          <w:rFonts w:asciiTheme="minorHAnsi" w:hAnsiTheme="minorHAnsi" w:cs="Arial"/>
          <w:szCs w:val="24"/>
        </w:rPr>
        <w:t>менторство</w:t>
      </w:r>
      <w:proofErr w:type="spellEnd"/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 xml:space="preserve">..Раньше, общаясь с людьми, я старалась помочь всем. Даже тем, кто не просил о помощи. Тем, кто просто рассказывал, как у них все плохо. Знаете </w:t>
      </w:r>
      <w:proofErr w:type="gramStart"/>
      <w:r w:rsidRPr="00BC47D3">
        <w:rPr>
          <w:rFonts w:asciiTheme="minorHAnsi" w:hAnsiTheme="minorHAnsi" w:cs="Arial"/>
          <w:szCs w:val="24"/>
        </w:rPr>
        <w:t>таких</w:t>
      </w:r>
      <w:proofErr w:type="gramEnd"/>
      <w:r w:rsidRPr="00BC47D3">
        <w:rPr>
          <w:rFonts w:asciiTheme="minorHAnsi" w:hAnsiTheme="minorHAnsi" w:cs="Arial"/>
          <w:szCs w:val="24"/>
        </w:rPr>
        <w:t>? Я тратила на это много сил и энергии. Я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переживала, что они охотно принимали мои советы, но ничего с ними не делали. Иногда приходилось</w:t>
      </w:r>
    </w:p>
    <w:p w:rsidR="00BC47D3" w:rsidRPr="00BC47D3" w:rsidRDefault="00BC47D3" w:rsidP="00BC47D3">
      <w:pPr>
        <w:jc w:val="both"/>
        <w:rPr>
          <w:rFonts w:asciiTheme="minorHAnsi" w:hAnsiTheme="minorHAnsi" w:cs="Arial"/>
          <w:szCs w:val="24"/>
        </w:rPr>
      </w:pPr>
      <w:r w:rsidRPr="00BC47D3">
        <w:rPr>
          <w:rFonts w:asciiTheme="minorHAnsi" w:hAnsiTheme="minorHAnsi" w:cs="Arial"/>
          <w:szCs w:val="24"/>
        </w:rPr>
        <w:t>принимать ответственность за действия других, поскольку они действовали согласно моим советам...</w:t>
      </w:r>
    </w:p>
    <w:sectPr w:rsidR="00BC47D3" w:rsidRPr="00BC47D3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92" w:rsidRPr="00ED1E0D" w:rsidRDefault="00654E92" w:rsidP="00ED1E0D">
      <w:pPr>
        <w:spacing w:after="0" w:line="240" w:lineRule="auto"/>
      </w:pPr>
      <w:r>
        <w:separator/>
      </w:r>
    </w:p>
  </w:endnote>
  <w:endnote w:type="continuationSeparator" w:id="0">
    <w:p w:rsidR="00654E92" w:rsidRPr="00ED1E0D" w:rsidRDefault="00654E92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92" w:rsidRPr="00ED1E0D" w:rsidRDefault="00654E92" w:rsidP="00ED1E0D">
      <w:pPr>
        <w:spacing w:after="0" w:line="240" w:lineRule="auto"/>
      </w:pPr>
      <w:r>
        <w:separator/>
      </w:r>
    </w:p>
  </w:footnote>
  <w:footnote w:type="continuationSeparator" w:id="0">
    <w:p w:rsidR="00654E92" w:rsidRPr="00ED1E0D" w:rsidRDefault="00654E92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9154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67410"/>
    <w:rsid w:val="00170A8A"/>
    <w:rsid w:val="00177EF7"/>
    <w:rsid w:val="001A6467"/>
    <w:rsid w:val="001C474A"/>
    <w:rsid w:val="001F0D16"/>
    <w:rsid w:val="002244BF"/>
    <w:rsid w:val="0023023B"/>
    <w:rsid w:val="00243D38"/>
    <w:rsid w:val="002440F2"/>
    <w:rsid w:val="00262A22"/>
    <w:rsid w:val="00270A3A"/>
    <w:rsid w:val="002C2901"/>
    <w:rsid w:val="002C3CAD"/>
    <w:rsid w:val="002D1FC1"/>
    <w:rsid w:val="002F4ED4"/>
    <w:rsid w:val="002F7F4B"/>
    <w:rsid w:val="0032563F"/>
    <w:rsid w:val="00335534"/>
    <w:rsid w:val="003B78DA"/>
    <w:rsid w:val="003C0F92"/>
    <w:rsid w:val="003E0D36"/>
    <w:rsid w:val="003F0237"/>
    <w:rsid w:val="004562A7"/>
    <w:rsid w:val="00470C26"/>
    <w:rsid w:val="00492628"/>
    <w:rsid w:val="004A620C"/>
    <w:rsid w:val="004E0E07"/>
    <w:rsid w:val="004E4829"/>
    <w:rsid w:val="004F0E3B"/>
    <w:rsid w:val="005A4C4D"/>
    <w:rsid w:val="005B2E2E"/>
    <w:rsid w:val="005B3DE0"/>
    <w:rsid w:val="005F249F"/>
    <w:rsid w:val="00612B18"/>
    <w:rsid w:val="006320CB"/>
    <w:rsid w:val="00633F3E"/>
    <w:rsid w:val="00634F7C"/>
    <w:rsid w:val="00643D8A"/>
    <w:rsid w:val="00646F1B"/>
    <w:rsid w:val="006535F7"/>
    <w:rsid w:val="00654E92"/>
    <w:rsid w:val="00661948"/>
    <w:rsid w:val="0067256C"/>
    <w:rsid w:val="00676AB1"/>
    <w:rsid w:val="0068035E"/>
    <w:rsid w:val="0069135F"/>
    <w:rsid w:val="006A6A50"/>
    <w:rsid w:val="006C3C78"/>
    <w:rsid w:val="006F73C8"/>
    <w:rsid w:val="00720F26"/>
    <w:rsid w:val="00764062"/>
    <w:rsid w:val="007724CC"/>
    <w:rsid w:val="0079428D"/>
    <w:rsid w:val="007A23A6"/>
    <w:rsid w:val="007A7DED"/>
    <w:rsid w:val="007D16B5"/>
    <w:rsid w:val="007D5045"/>
    <w:rsid w:val="00801F34"/>
    <w:rsid w:val="00811B90"/>
    <w:rsid w:val="00826BA3"/>
    <w:rsid w:val="0082754A"/>
    <w:rsid w:val="008754F1"/>
    <w:rsid w:val="008B0C60"/>
    <w:rsid w:val="008B3127"/>
    <w:rsid w:val="008C3C15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7389"/>
    <w:rsid w:val="009B2D30"/>
    <w:rsid w:val="009C7293"/>
    <w:rsid w:val="00A01C6F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BC47D3"/>
    <w:rsid w:val="00C10CA7"/>
    <w:rsid w:val="00C619F1"/>
    <w:rsid w:val="00C63D6C"/>
    <w:rsid w:val="00CA1022"/>
    <w:rsid w:val="00CE0618"/>
    <w:rsid w:val="00D175E6"/>
    <w:rsid w:val="00D40F3F"/>
    <w:rsid w:val="00D907FB"/>
    <w:rsid w:val="00D94A95"/>
    <w:rsid w:val="00DD3AAD"/>
    <w:rsid w:val="00E06EA1"/>
    <w:rsid w:val="00E1075C"/>
    <w:rsid w:val="00E16B50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41165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4"/>
    <w:link w:val="12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2">
    <w:name w:val="Стиль1 Знак"/>
    <w:basedOn w:val="a5"/>
    <w:link w:val="11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scription">
    <w:name w:val="description"/>
    <w:basedOn w:val="a1"/>
    <w:rsid w:val="00A01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05ED-1455-4C9D-9320-1FB87C40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2014-10-12T11:22:00Z</dcterms:created>
  <dcterms:modified xsi:type="dcterms:W3CDTF">2014-10-12T11:22:00Z</dcterms:modified>
</cp:coreProperties>
</file>