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495471" w:rsidRPr="00495471" w:rsidRDefault="00ED1E0D" w:rsidP="00495471">
      <w:pPr>
        <w:pStyle w:val="ac"/>
      </w:pPr>
      <w:r w:rsidRPr="0049547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115">
        <w:t>Вакансия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Fonts w:asciiTheme="minorHAnsi" w:hAnsiTheme="minorHAnsi"/>
          <w:szCs w:val="24"/>
        </w:rPr>
        <w:t>Ищете достойную работу с соответствующей зарплатой? Мы – тоже нуждаемся в перспективных коллегах, которые нацелены на рост и развитие.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Кого мы ищем:</w:t>
      </w:r>
      <w:r w:rsidRPr="00EC4115">
        <w:rPr>
          <w:rFonts w:asciiTheme="minorHAnsi" w:hAnsiTheme="minorHAnsi"/>
          <w:szCs w:val="24"/>
        </w:rPr>
        <w:t xml:space="preserve"> женщин в возрасте 20-25 лет. Самое замечательное время для того, чтобы начать восхождение по карьерной лестнице!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Уровень зарплаты:</w:t>
      </w:r>
      <w:r w:rsidRPr="00EC4115">
        <w:rPr>
          <w:rFonts w:asciiTheme="minorHAnsi" w:hAnsiTheme="minorHAnsi"/>
          <w:szCs w:val="24"/>
        </w:rPr>
        <w:t xml:space="preserve"> высокий, регулярное возрастание % при качественном выполнении работы и обучении. 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Возможности саморазвития:</w:t>
      </w:r>
      <w:r w:rsidRPr="00EC4115">
        <w:rPr>
          <w:rFonts w:asciiTheme="minorHAnsi" w:hAnsiTheme="minorHAnsi"/>
          <w:szCs w:val="24"/>
        </w:rPr>
        <w:t xml:space="preserve"> проведение персональных тренингов, организуемых руководством. Новые знания, умения, навыки.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Специфика коллектива:</w:t>
      </w:r>
      <w:r w:rsidRPr="00EC4115">
        <w:rPr>
          <w:rFonts w:asciiTheme="minorHAnsi" w:hAnsiTheme="minorHAnsi"/>
          <w:szCs w:val="24"/>
        </w:rPr>
        <w:t xml:space="preserve"> дружная и веселая команда, уважающая каждого сотрудника, ценящая в нем индивидуальность! 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Офис:</w:t>
      </w:r>
      <w:r w:rsidRPr="00EC4115">
        <w:rPr>
          <w:rFonts w:asciiTheme="minorHAnsi" w:hAnsiTheme="minorHAnsi"/>
          <w:szCs w:val="24"/>
        </w:rPr>
        <w:t xml:space="preserve"> удобное расположение, хорошее транспортное сообщение.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 xml:space="preserve">Особенности компании-работодателя: </w:t>
      </w:r>
      <w:r w:rsidRPr="00EC4115">
        <w:rPr>
          <w:rFonts w:asciiTheme="minorHAnsi" w:hAnsiTheme="minorHAnsi"/>
          <w:szCs w:val="24"/>
        </w:rPr>
        <w:t>более 12 лет на рынке, стабильность развития и предоставление перспектив. Искренняя заинтересованность в хороших кадрах.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Требования к соискателю:</w:t>
      </w:r>
      <w:r w:rsidRPr="00EC4115">
        <w:rPr>
          <w:rFonts w:asciiTheme="minorHAnsi" w:hAnsiTheme="minorHAnsi"/>
          <w:szCs w:val="24"/>
        </w:rPr>
        <w:t xml:space="preserve"> высшее образование, уверенный пользователь ПК, знание программ 1С, </w:t>
      </w:r>
      <w:r w:rsidRPr="00EC4115">
        <w:rPr>
          <w:rFonts w:asciiTheme="minorHAnsi" w:hAnsiTheme="minorHAnsi"/>
          <w:szCs w:val="24"/>
          <w:lang w:val="en-US"/>
        </w:rPr>
        <w:t>Office</w:t>
      </w:r>
      <w:r w:rsidRPr="00EC4115">
        <w:rPr>
          <w:rFonts w:asciiTheme="minorHAnsi" w:hAnsiTheme="minorHAnsi"/>
          <w:szCs w:val="24"/>
        </w:rPr>
        <w:t xml:space="preserve">, работа в Интернет, умение находить общий язык с людьми, грамотное общение с клиентами, правильная русская речь, уважение к руководящему составу. 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Важна ли нам внешность:</w:t>
      </w:r>
      <w:r w:rsidRPr="00EC4115">
        <w:rPr>
          <w:rFonts w:asciiTheme="minorHAnsi" w:hAnsiTheme="minorHAnsi"/>
          <w:szCs w:val="24"/>
        </w:rPr>
        <w:t xml:space="preserve"> нам не важно, как вы выглядите – важно, как вы работаете. Это справедливо! 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Style w:val="12"/>
          <w:i w:val="0"/>
        </w:rPr>
        <w:t>Рабочие обязанности:</w:t>
      </w:r>
      <w:r w:rsidRPr="00EC4115">
        <w:rPr>
          <w:rFonts w:asciiTheme="minorHAnsi" w:hAnsiTheme="minorHAnsi"/>
          <w:szCs w:val="24"/>
        </w:rPr>
        <w:t xml:space="preserve"> Вам предстоит оформлять документы (счета, </w:t>
      </w:r>
      <w:proofErr w:type="spellStart"/>
      <w:r w:rsidRPr="00EC4115">
        <w:rPr>
          <w:rFonts w:asciiTheme="minorHAnsi" w:hAnsiTheme="minorHAnsi"/>
          <w:szCs w:val="24"/>
        </w:rPr>
        <w:t>счетфактуры</w:t>
      </w:r>
      <w:proofErr w:type="spellEnd"/>
      <w:r w:rsidRPr="00EC4115">
        <w:rPr>
          <w:rFonts w:asciiTheme="minorHAnsi" w:hAnsiTheme="minorHAnsi"/>
          <w:szCs w:val="24"/>
        </w:rPr>
        <w:t xml:space="preserve">), выгружать фото товаров из 1С на </w:t>
      </w:r>
      <w:r w:rsidRPr="00EC4115">
        <w:rPr>
          <w:rFonts w:asciiTheme="minorHAnsi" w:hAnsiTheme="minorHAnsi"/>
          <w:szCs w:val="24"/>
          <w:lang w:val="en-US"/>
        </w:rPr>
        <w:t>web</w:t>
      </w:r>
      <w:r w:rsidRPr="00EC4115">
        <w:rPr>
          <w:rFonts w:asciiTheme="minorHAnsi" w:hAnsiTheme="minorHAnsi"/>
          <w:szCs w:val="24"/>
        </w:rPr>
        <w:t xml:space="preserve">-сайт, общаться с клиентами, как на сайте, так и в зале, плюс, оформление всех необходимых документов, вести клиентов от «А» до «Я». В том числе, от вас требуется осуществлять </w:t>
      </w:r>
      <w:proofErr w:type="spellStart"/>
      <w:r w:rsidRPr="00EC4115">
        <w:rPr>
          <w:rFonts w:asciiTheme="minorHAnsi" w:hAnsiTheme="minorHAnsi"/>
          <w:szCs w:val="24"/>
        </w:rPr>
        <w:t>обзвон</w:t>
      </w:r>
      <w:proofErr w:type="spellEnd"/>
      <w:r w:rsidRPr="00EC4115">
        <w:rPr>
          <w:rFonts w:asciiTheme="minorHAnsi" w:hAnsiTheme="minorHAnsi"/>
          <w:szCs w:val="24"/>
        </w:rPr>
        <w:t xml:space="preserve">, отправлять рассылку, </w:t>
      </w:r>
      <w:r w:rsidRPr="00EC4115">
        <w:rPr>
          <w:rFonts w:asciiTheme="minorHAnsi" w:hAnsiTheme="minorHAnsi"/>
          <w:szCs w:val="24"/>
          <w:lang w:val="en-US"/>
        </w:rPr>
        <w:t>SMS</w:t>
      </w:r>
      <w:r w:rsidRPr="00EC4115">
        <w:rPr>
          <w:rFonts w:asciiTheme="minorHAnsi" w:hAnsiTheme="minorHAnsi"/>
          <w:szCs w:val="24"/>
        </w:rPr>
        <w:t xml:space="preserve"> и так далее, следить за чистотой и порядком в торговом зале, плюс, кофе </w:t>
      </w:r>
      <w:proofErr w:type="gramStart"/>
      <w:r w:rsidRPr="00EC4115">
        <w:rPr>
          <w:rFonts w:asciiTheme="minorHAnsi" w:hAnsiTheme="minorHAnsi"/>
          <w:szCs w:val="24"/>
        </w:rPr>
        <w:t>для</w:t>
      </w:r>
      <w:proofErr w:type="gramEnd"/>
      <w:r w:rsidRPr="00EC4115">
        <w:rPr>
          <w:rFonts w:asciiTheme="minorHAnsi" w:hAnsiTheme="minorHAnsi"/>
          <w:szCs w:val="24"/>
        </w:rPr>
        <w:t xml:space="preserve"> начальство. Базовые маркетинговые  функции. 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 w:rsidRPr="00EC4115">
        <w:rPr>
          <w:rFonts w:asciiTheme="minorHAnsi" w:hAnsiTheme="minorHAnsi"/>
          <w:szCs w:val="24"/>
        </w:rPr>
        <w:t xml:space="preserve">Мы ценим командный дух и желание – не останавливаться на </w:t>
      </w:r>
      <w:proofErr w:type="gramStart"/>
      <w:r w:rsidRPr="00EC4115">
        <w:rPr>
          <w:rFonts w:asciiTheme="minorHAnsi" w:hAnsiTheme="minorHAnsi"/>
          <w:szCs w:val="24"/>
        </w:rPr>
        <w:t>достигнутом</w:t>
      </w:r>
      <w:proofErr w:type="gramEnd"/>
      <w:r w:rsidRPr="00EC4115">
        <w:rPr>
          <w:rFonts w:asciiTheme="minorHAnsi" w:hAnsiTheme="minorHAnsi"/>
          <w:szCs w:val="24"/>
        </w:rPr>
        <w:t xml:space="preserve">, поэтому с радостью помогает перспективным работникам. </w:t>
      </w:r>
    </w:p>
    <w:p w:rsidR="00EC4115" w:rsidRPr="00EC4115" w:rsidRDefault="00EC4115" w:rsidP="00EC4115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Уверены – мы сработаемся!</w:t>
      </w:r>
    </w:p>
    <w:sectPr w:rsidR="00EC4115" w:rsidRPr="00EC411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AC" w:rsidRPr="00ED1E0D" w:rsidRDefault="00FF54AC" w:rsidP="00ED1E0D">
      <w:pPr>
        <w:spacing w:after="0" w:line="240" w:lineRule="auto"/>
      </w:pPr>
      <w:r>
        <w:separator/>
      </w:r>
    </w:p>
  </w:endnote>
  <w:endnote w:type="continuationSeparator" w:id="0">
    <w:p w:rsidR="00FF54AC" w:rsidRPr="00ED1E0D" w:rsidRDefault="00FF54AC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AC" w:rsidRPr="00ED1E0D" w:rsidRDefault="00FF54AC" w:rsidP="00ED1E0D">
      <w:pPr>
        <w:spacing w:after="0" w:line="240" w:lineRule="auto"/>
      </w:pPr>
      <w:r>
        <w:separator/>
      </w:r>
    </w:p>
  </w:footnote>
  <w:footnote w:type="continuationSeparator" w:id="0">
    <w:p w:rsidR="00FF54AC" w:rsidRPr="00ED1E0D" w:rsidRDefault="00FF54AC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174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51EC4"/>
    <w:rsid w:val="00262A22"/>
    <w:rsid w:val="002C2901"/>
    <w:rsid w:val="002C3CAD"/>
    <w:rsid w:val="002D1FC1"/>
    <w:rsid w:val="002F7F4B"/>
    <w:rsid w:val="00335534"/>
    <w:rsid w:val="003B78DA"/>
    <w:rsid w:val="003C0F92"/>
    <w:rsid w:val="003E07E7"/>
    <w:rsid w:val="003E0D36"/>
    <w:rsid w:val="00495471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05531"/>
    <w:rsid w:val="00720F26"/>
    <w:rsid w:val="00764665"/>
    <w:rsid w:val="007D5045"/>
    <w:rsid w:val="007D6475"/>
    <w:rsid w:val="007E4462"/>
    <w:rsid w:val="00811B90"/>
    <w:rsid w:val="008633D9"/>
    <w:rsid w:val="008754F1"/>
    <w:rsid w:val="008B3127"/>
    <w:rsid w:val="008B4D50"/>
    <w:rsid w:val="008B790D"/>
    <w:rsid w:val="008D7CD5"/>
    <w:rsid w:val="008E22EC"/>
    <w:rsid w:val="008E69E8"/>
    <w:rsid w:val="009144D5"/>
    <w:rsid w:val="00974432"/>
    <w:rsid w:val="00975231"/>
    <w:rsid w:val="00987389"/>
    <w:rsid w:val="009B2D30"/>
    <w:rsid w:val="009C7293"/>
    <w:rsid w:val="00A54AAD"/>
    <w:rsid w:val="00A55561"/>
    <w:rsid w:val="00AD5127"/>
    <w:rsid w:val="00B0656D"/>
    <w:rsid w:val="00B107B2"/>
    <w:rsid w:val="00B25A00"/>
    <w:rsid w:val="00B424EC"/>
    <w:rsid w:val="00B74D60"/>
    <w:rsid w:val="00BE0ED5"/>
    <w:rsid w:val="00C3623C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C4115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list-message">
    <w:name w:val="box-list-message"/>
    <w:basedOn w:val="a1"/>
    <w:rsid w:val="00B0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4FC0-6052-457A-B177-EFC5DD2A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2014-10-13T13:25:00Z</dcterms:created>
  <dcterms:modified xsi:type="dcterms:W3CDTF">2014-10-13T13:25:00Z</dcterms:modified>
</cp:coreProperties>
</file>